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DD7164" w:rsidRDefault="00ED1E0D" w:rsidP="00DD7164">
      <w:pPr>
        <w:jc w:val="both"/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</w:p>
    <w:p w:rsidR="00DD7164" w:rsidRDefault="00DD7164" w:rsidP="00DD7164">
      <w:pPr>
        <w:jc w:val="both"/>
      </w:pPr>
    </w:p>
    <w:p w:rsidR="00DD7164" w:rsidRDefault="00DD7164" w:rsidP="00DD7164">
      <w:pPr>
        <w:jc w:val="both"/>
      </w:pPr>
    </w:p>
    <w:p w:rsidR="00DD7164" w:rsidRDefault="00DD7164" w:rsidP="00DD7164">
      <w:pPr>
        <w:jc w:val="both"/>
      </w:pPr>
      <w:r w:rsidRPr="00AB128D">
        <w:rPr>
          <w:b/>
          <w:color w:val="FF0000"/>
          <w:highlight w:val="yellow"/>
          <w:u w:val="single"/>
        </w:rPr>
        <w:t>Вариант 1.</w:t>
      </w:r>
      <w:r w:rsidRPr="006E4BFC">
        <w:rPr>
          <w:highlight w:val="yellow"/>
        </w:rPr>
        <w:t xml:space="preserve">  Стихотворение по аналогии со стихотворением Самуила Маршака «Дом, который построил Джек» (всем известное произведение, сохраняется ритм и мелодика, основная информация изложена: скидки на стадии строительства, коттедж, название фирмы).</w:t>
      </w:r>
      <w:r>
        <w:t xml:space="preserve"> 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Вот коттедж,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Который построил «Изумруд».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А это скидки,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Которые, на стадии строительства гибки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 коттедже,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Который построил «Изумруд».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А это клиенты,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Которые часто коттеджи скупают,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Пользуясь скидками,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Которые, на стадии строительства гибки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 коттедже,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Который построил «Изумруд».</w:t>
      </w:r>
    </w:p>
    <w:p w:rsidR="00DD7164" w:rsidRPr="00AB128D" w:rsidRDefault="00DD7164" w:rsidP="00DD7164">
      <w:pPr>
        <w:jc w:val="both"/>
        <w:rPr>
          <w:b/>
          <w:color w:val="FF0000"/>
          <w:highlight w:val="yellow"/>
        </w:rPr>
      </w:pPr>
      <w:r w:rsidRPr="00AB128D">
        <w:rPr>
          <w:b/>
          <w:color w:val="FF0000"/>
          <w:highlight w:val="yellow"/>
        </w:rPr>
        <w:t xml:space="preserve">ПРОВЕРИТЬ ХРОНОМЕТРАЖ МОЖНО ЗДЕСЬ: </w:t>
      </w:r>
      <w:hyperlink r:id="rId9" w:history="1">
        <w:r w:rsidRPr="00AB128D">
          <w:rPr>
            <w:rStyle w:val="af2"/>
            <w:b/>
            <w:color w:val="FF0000"/>
            <w:highlight w:val="yellow"/>
          </w:rPr>
          <w:t>http://bistudio.net/time_calc.html</w:t>
        </w:r>
      </w:hyperlink>
    </w:p>
    <w:p w:rsidR="00DD7164" w:rsidRPr="00AB128D" w:rsidRDefault="00DD7164" w:rsidP="00DD7164">
      <w:pPr>
        <w:jc w:val="both"/>
        <w:rPr>
          <w:b/>
          <w:color w:val="FF0000"/>
        </w:rPr>
      </w:pPr>
      <w:r w:rsidRPr="00AB128D">
        <w:rPr>
          <w:b/>
          <w:color w:val="FF0000"/>
          <w:highlight w:val="yellow"/>
        </w:rPr>
        <w:t xml:space="preserve">Данный ролик как раз удовлетворяет требованию в размер 20 секунд. </w:t>
      </w:r>
      <w:proofErr w:type="spellStart"/>
      <w:r w:rsidRPr="00AB128D">
        <w:rPr>
          <w:b/>
          <w:color w:val="FF0000"/>
          <w:highlight w:val="yellow"/>
        </w:rPr>
        <w:t>Скриншот</w:t>
      </w:r>
      <w:proofErr w:type="spellEnd"/>
      <w:r w:rsidRPr="00AB128D">
        <w:rPr>
          <w:b/>
          <w:color w:val="FF0000"/>
          <w:highlight w:val="yellow"/>
        </w:rPr>
        <w:t xml:space="preserve"> прилагаю на следующей </w:t>
      </w:r>
      <w:proofErr w:type="spellStart"/>
      <w:r w:rsidRPr="00AB128D">
        <w:rPr>
          <w:b/>
          <w:color w:val="FF0000"/>
          <w:highlight w:val="yellow"/>
        </w:rPr>
        <w:t>вордовской</w:t>
      </w:r>
      <w:proofErr w:type="spellEnd"/>
      <w:r w:rsidRPr="00AB128D">
        <w:rPr>
          <w:b/>
          <w:color w:val="FF0000"/>
          <w:highlight w:val="yellow"/>
        </w:rPr>
        <w:t xml:space="preserve"> страничке. После него будет идти 2-й вариант.</w:t>
      </w:r>
    </w:p>
    <w:p w:rsidR="00DD7164" w:rsidRDefault="00DD7164" w:rsidP="00DD7164">
      <w:r>
        <w:br w:type="page"/>
      </w:r>
    </w:p>
    <w:p w:rsidR="00DD7164" w:rsidRDefault="00DD7164" w:rsidP="00DD716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5977890"/>
            <wp:effectExtent l="19050" t="0" r="8890" b="0"/>
            <wp:docPr id="11" name="Рисунок 1" descr="C:\Documents and Settings\ADMIN\Рабочий стол\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скр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64" w:rsidRDefault="00DD7164" w:rsidP="00DD7164">
      <w:r>
        <w:br w:type="page"/>
      </w:r>
    </w:p>
    <w:p w:rsidR="00DD7164" w:rsidRDefault="00DD7164" w:rsidP="00DD7164">
      <w:pPr>
        <w:jc w:val="both"/>
      </w:pPr>
      <w:r w:rsidRPr="00AB128D">
        <w:rPr>
          <w:highlight w:val="yellow"/>
        </w:rPr>
        <w:lastRenderedPageBreak/>
        <w:t>2 вариант. Основано по принципу объявления о важных событиях в советском союзе по рупору</w:t>
      </w:r>
      <w:proofErr w:type="gramStart"/>
      <w:r w:rsidRPr="00AB128D">
        <w:rPr>
          <w:highlight w:val="yellow"/>
        </w:rPr>
        <w:sym w:font="Wingdings" w:char="F04A"/>
      </w:r>
      <w:r w:rsidRPr="00AB128D">
        <w:rPr>
          <w:highlight w:val="yellow"/>
        </w:rPr>
        <w:t xml:space="preserve"> Н</w:t>
      </w:r>
      <w:proofErr w:type="gramEnd"/>
      <w:r w:rsidRPr="00AB128D">
        <w:rPr>
          <w:highlight w:val="yellow"/>
        </w:rPr>
        <w:t>у, идея понятна… Голос такой представительный, как у Юрия Левитана, пусть земля ему будет пухом…</w:t>
      </w:r>
      <w:r>
        <w:t xml:space="preserve"> 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Внимание-внимание! Говорит ООО «Изумруд»! Объявлено ЧП при строительстве </w:t>
      </w:r>
      <w:proofErr w:type="spellStart"/>
      <w:r>
        <w:t>коттеджного</w:t>
      </w:r>
      <w:proofErr w:type="spellEnd"/>
      <w:r>
        <w:t xml:space="preserve"> поселка </w:t>
      </w:r>
      <w:proofErr w:type="spellStart"/>
      <w:proofErr w:type="gramStart"/>
      <w:r>
        <w:t>бизнес-класса</w:t>
      </w:r>
      <w:proofErr w:type="spellEnd"/>
      <w:proofErr w:type="gramEnd"/>
      <w:r>
        <w:t xml:space="preserve">. Все коттеджи на стадии строительства стоят дешевле! </w:t>
      </w:r>
    </w:p>
    <w:p w:rsidR="00DD7164" w:rsidRDefault="00DD7164" w:rsidP="00DD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Рекомендуем запастись хорошим настроением и успеть купить дом по низкой цене, пока не поздно! Внимание! Цены от  </w:t>
      </w:r>
      <w:r w:rsidRPr="00AB128D">
        <w:t>6 300 000 рублей</w:t>
      </w:r>
      <w:r>
        <w:t xml:space="preserve">. Это </w:t>
      </w:r>
      <w:proofErr w:type="spellStart"/>
      <w:r>
        <w:t>Армагге</w:t>
      </w:r>
      <w:r w:rsidRPr="00AB128D">
        <w:rPr>
          <w:b/>
          <w:color w:val="FF0000"/>
        </w:rPr>
        <w:t>ДОМ</w:t>
      </w:r>
      <w:proofErr w:type="spellEnd"/>
      <w:r>
        <w:t xml:space="preserve"> </w:t>
      </w:r>
      <w:proofErr w:type="gramStart"/>
      <w:r>
        <w:t>какой-то</w:t>
      </w:r>
      <w:proofErr w:type="gramEnd"/>
      <w:r>
        <w:t>!</w:t>
      </w:r>
    </w:p>
    <w:p w:rsidR="00DD7164" w:rsidRDefault="00DD7164" w:rsidP="00DD7164">
      <w:pPr>
        <w:jc w:val="both"/>
      </w:pPr>
      <w:r w:rsidRPr="00A436A6">
        <w:rPr>
          <w:highlight w:val="yellow"/>
        </w:rPr>
        <w:t xml:space="preserve">Результат проверки можете глянуть на том же сайте, ссылку которого я предлагала в первом варианте. </w:t>
      </w:r>
      <w:proofErr w:type="spellStart"/>
      <w:r w:rsidRPr="00A436A6">
        <w:rPr>
          <w:highlight w:val="yellow"/>
        </w:rPr>
        <w:t>Скрин</w:t>
      </w:r>
      <w:proofErr w:type="spellEnd"/>
      <w:r w:rsidRPr="00A436A6">
        <w:rPr>
          <w:highlight w:val="yellow"/>
        </w:rPr>
        <w:t xml:space="preserve"> я прилагаю на следующей страничке.</w:t>
      </w:r>
    </w:p>
    <w:p w:rsidR="00DD7164" w:rsidRDefault="00DD7164" w:rsidP="00DD7164">
      <w:r>
        <w:br w:type="page"/>
      </w:r>
    </w:p>
    <w:p w:rsidR="00DD7164" w:rsidRDefault="00DD7164" w:rsidP="00DD716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400800" cy="6624955"/>
            <wp:effectExtent l="19050" t="0" r="0" b="0"/>
            <wp:docPr id="10" name="Рисунок 2" descr="C:\Documents and Settings\ADMIN\Рабочий стол\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скр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2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164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25" w:rsidRPr="00ED1E0D" w:rsidRDefault="00737825" w:rsidP="00ED1E0D">
      <w:pPr>
        <w:spacing w:after="0" w:line="240" w:lineRule="auto"/>
      </w:pPr>
      <w:r>
        <w:separator/>
      </w:r>
    </w:p>
  </w:endnote>
  <w:endnote w:type="continuationSeparator" w:id="0">
    <w:p w:rsidR="00737825" w:rsidRPr="00ED1E0D" w:rsidRDefault="00737825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25" w:rsidRPr="00ED1E0D" w:rsidRDefault="00737825" w:rsidP="00ED1E0D">
      <w:pPr>
        <w:spacing w:after="0" w:line="240" w:lineRule="auto"/>
      </w:pPr>
      <w:r>
        <w:separator/>
      </w:r>
    </w:p>
  </w:footnote>
  <w:footnote w:type="continuationSeparator" w:id="0">
    <w:p w:rsidR="00737825" w:rsidRPr="00ED1E0D" w:rsidRDefault="00737825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3023B"/>
    <w:rsid w:val="00240A7F"/>
    <w:rsid w:val="00243D3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562A7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37825"/>
    <w:rsid w:val="00764062"/>
    <w:rsid w:val="007724CC"/>
    <w:rsid w:val="007A23A6"/>
    <w:rsid w:val="007A7DED"/>
    <w:rsid w:val="007D16B5"/>
    <w:rsid w:val="007D5045"/>
    <w:rsid w:val="00810E4A"/>
    <w:rsid w:val="00811B90"/>
    <w:rsid w:val="00826BA3"/>
    <w:rsid w:val="0082754A"/>
    <w:rsid w:val="00871CC9"/>
    <w:rsid w:val="008754F1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DD7164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istudio.net/time_calc.html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3ACB-22C4-4A9D-ADB6-7CEB5021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2014-10-12T10:12:00Z</dcterms:created>
  <dcterms:modified xsi:type="dcterms:W3CDTF">2014-10-12T10:12:00Z</dcterms:modified>
</cp:coreProperties>
</file>